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830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Антоновой Маргариты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Антонова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6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12190160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Антонова М.В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карточкой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>нтонову</w:t>
      </w:r>
      <w:r>
        <w:rPr>
          <w:rFonts w:ascii="Times New Roman" w:eastAsia="Times New Roman" w:hAnsi="Times New Roman" w:cs="Times New Roman"/>
          <w:b/>
          <w:bCs/>
        </w:rPr>
        <w:t xml:space="preserve"> Маргариту Владимировну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0412365400765008302420123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